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959" w:rsidRPr="00030524" w:rsidRDefault="00533959" w:rsidP="00437389">
      <w:pPr>
        <w:pStyle w:val="Kopfzeile"/>
        <w:tabs>
          <w:tab w:val="clear" w:pos="4536"/>
          <w:tab w:val="clear" w:pos="9072"/>
          <w:tab w:val="left" w:pos="1418"/>
        </w:tabs>
        <w:spacing w:line="240" w:lineRule="exact"/>
        <w:rPr>
          <w:b/>
          <w:sz w:val="18"/>
        </w:rPr>
      </w:pPr>
      <w:r w:rsidRPr="00030524">
        <w:rPr>
          <w:rFonts w:cs="Arial"/>
          <w:b/>
          <w:noProof/>
          <w:sz w:val="28"/>
        </w:rPr>
        <w:drawing>
          <wp:anchor distT="0" distB="0" distL="114300" distR="114300" simplePos="0" relativeHeight="251661824" behindDoc="0" locked="0" layoutInCell="1" allowOverlap="1" wp14:anchorId="0079A562" wp14:editId="55CA476A">
            <wp:simplePos x="0" y="0"/>
            <wp:positionH relativeFrom="column">
              <wp:posOffset>7562289</wp:posOffset>
            </wp:positionH>
            <wp:positionV relativeFrom="paragraph">
              <wp:posOffset>-358657</wp:posOffset>
            </wp:positionV>
            <wp:extent cx="1691005" cy="1171575"/>
            <wp:effectExtent l="0" t="0" r="0" b="0"/>
            <wp:wrapNone/>
            <wp:docPr id="2" name="Grafik 2" descr="C:\Users\Friederike\Desktop\Logo Marschallstrasse aktu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ederike\Desktop\Logo Marschallstrasse aktu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524">
        <w:rPr>
          <w:b/>
          <w:sz w:val="28"/>
        </w:rPr>
        <w:t>Grundschule an der Marschallstraße / Außenstelle Lenaustraße</w:t>
      </w:r>
      <w:r w:rsidRPr="00030524">
        <w:rPr>
          <w:b/>
        </w:rPr>
        <w:br/>
      </w:r>
    </w:p>
    <w:p w:rsidR="00533959" w:rsidRPr="00030524" w:rsidRDefault="00030524" w:rsidP="00030524">
      <w:pPr>
        <w:jc w:val="center"/>
        <w:rPr>
          <w:b/>
          <w:sz w:val="44"/>
          <w:szCs w:val="28"/>
        </w:rPr>
      </w:pPr>
      <w:r w:rsidRPr="00030524">
        <w:rPr>
          <w:b/>
          <w:sz w:val="44"/>
          <w:szCs w:val="28"/>
        </w:rPr>
        <w:t>Hygieneplan</w:t>
      </w:r>
    </w:p>
    <w:p w:rsidR="00D02AED" w:rsidRPr="00030524" w:rsidRDefault="00437389" w:rsidP="00D02AED">
      <w:pPr>
        <w:rPr>
          <w:sz w:val="24"/>
          <w:szCs w:val="24"/>
        </w:rPr>
      </w:pPr>
      <w:r w:rsidRPr="00030524">
        <w:rPr>
          <w:b/>
          <w:sz w:val="28"/>
          <w:szCs w:val="28"/>
        </w:rPr>
        <w:t>Lehrkräfte</w:t>
      </w:r>
      <w:r w:rsidR="003225A3" w:rsidRPr="00030524">
        <w:rPr>
          <w:b/>
          <w:sz w:val="28"/>
          <w:szCs w:val="28"/>
        </w:rPr>
        <w:t xml:space="preserve"> und sonstiges Betreuungspersonal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19"/>
        <w:gridCol w:w="4505"/>
        <w:gridCol w:w="4183"/>
        <w:gridCol w:w="2856"/>
      </w:tblGrid>
      <w:tr w:rsidR="00030524" w:rsidRPr="00030524" w:rsidTr="003225A3">
        <w:tc>
          <w:tcPr>
            <w:tcW w:w="2919" w:type="dxa"/>
            <w:shd w:val="clear" w:color="auto" w:fill="BFBFBF" w:themeFill="background1" w:themeFillShade="BF"/>
          </w:tcPr>
          <w:p w:rsidR="003225A3" w:rsidRPr="00030524" w:rsidRDefault="003225A3" w:rsidP="00D02AED">
            <w:pPr>
              <w:rPr>
                <w:b/>
                <w:sz w:val="24"/>
                <w:szCs w:val="24"/>
              </w:rPr>
            </w:pPr>
            <w:r w:rsidRPr="00030524">
              <w:rPr>
                <w:b/>
                <w:sz w:val="24"/>
                <w:szCs w:val="24"/>
              </w:rPr>
              <w:t>Was?</w:t>
            </w:r>
          </w:p>
        </w:tc>
        <w:tc>
          <w:tcPr>
            <w:tcW w:w="4145" w:type="dxa"/>
            <w:shd w:val="clear" w:color="auto" w:fill="BFBFBF" w:themeFill="background1" w:themeFillShade="BF"/>
          </w:tcPr>
          <w:p w:rsidR="003225A3" w:rsidRPr="00030524" w:rsidRDefault="003225A3" w:rsidP="00D02AED">
            <w:pPr>
              <w:rPr>
                <w:b/>
                <w:sz w:val="24"/>
                <w:szCs w:val="24"/>
              </w:rPr>
            </w:pPr>
            <w:r w:rsidRPr="00030524">
              <w:rPr>
                <w:b/>
                <w:sz w:val="24"/>
                <w:szCs w:val="24"/>
              </w:rPr>
              <w:t>Wann?</w:t>
            </w:r>
          </w:p>
        </w:tc>
        <w:tc>
          <w:tcPr>
            <w:tcW w:w="4183" w:type="dxa"/>
            <w:shd w:val="clear" w:color="auto" w:fill="BFBFBF" w:themeFill="background1" w:themeFillShade="BF"/>
          </w:tcPr>
          <w:p w:rsidR="003225A3" w:rsidRPr="00030524" w:rsidRDefault="003225A3" w:rsidP="00D02AED">
            <w:pPr>
              <w:rPr>
                <w:b/>
                <w:sz w:val="24"/>
                <w:szCs w:val="24"/>
              </w:rPr>
            </w:pPr>
            <w:r w:rsidRPr="00030524">
              <w:rPr>
                <w:b/>
                <w:sz w:val="24"/>
                <w:szCs w:val="24"/>
              </w:rPr>
              <w:t>Wie?</w:t>
            </w:r>
          </w:p>
        </w:tc>
        <w:tc>
          <w:tcPr>
            <w:tcW w:w="2856" w:type="dxa"/>
            <w:shd w:val="clear" w:color="auto" w:fill="BFBFBF" w:themeFill="background1" w:themeFillShade="BF"/>
          </w:tcPr>
          <w:p w:rsidR="003225A3" w:rsidRPr="00030524" w:rsidRDefault="003225A3" w:rsidP="00D02AED">
            <w:pPr>
              <w:rPr>
                <w:b/>
                <w:sz w:val="24"/>
                <w:szCs w:val="24"/>
              </w:rPr>
            </w:pPr>
            <w:r w:rsidRPr="00030524">
              <w:rPr>
                <w:b/>
                <w:sz w:val="24"/>
                <w:szCs w:val="24"/>
              </w:rPr>
              <w:t>Womit?</w:t>
            </w:r>
          </w:p>
        </w:tc>
      </w:tr>
      <w:tr w:rsidR="00030524" w:rsidRPr="00030524" w:rsidTr="003225A3">
        <w:tc>
          <w:tcPr>
            <w:tcW w:w="2919" w:type="dxa"/>
          </w:tcPr>
          <w:p w:rsidR="003225A3" w:rsidRPr="00030524" w:rsidRDefault="003225A3" w:rsidP="00D02AED">
            <w:p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Händereinigung</w:t>
            </w:r>
          </w:p>
          <w:p w:rsidR="003225A3" w:rsidRPr="00030524" w:rsidRDefault="003225A3" w:rsidP="00D02AED">
            <w:p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3225A3" w:rsidRPr="00030524" w:rsidRDefault="003225A3" w:rsidP="00D02AED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zum Dienstbeginn</w:t>
            </w:r>
          </w:p>
          <w:p w:rsidR="003225A3" w:rsidRPr="00030524" w:rsidRDefault="003225A3" w:rsidP="00D02AED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nach Toilettenbenutzung</w:t>
            </w:r>
          </w:p>
          <w:p w:rsidR="003225A3" w:rsidRPr="00030524" w:rsidRDefault="003225A3" w:rsidP="00D02AED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bei Bedarf</w:t>
            </w:r>
          </w:p>
          <w:p w:rsidR="003225A3" w:rsidRPr="00030524" w:rsidRDefault="003225A3" w:rsidP="0001594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183" w:type="dxa"/>
          </w:tcPr>
          <w:p w:rsidR="003225A3" w:rsidRPr="00030524" w:rsidRDefault="003225A3" w:rsidP="00B57B4A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Waschlotion auf die feuchte Haut auftragen</w:t>
            </w:r>
          </w:p>
          <w:p w:rsidR="003225A3" w:rsidRPr="00030524" w:rsidRDefault="003225A3" w:rsidP="00B57B4A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Hände gründlich waschen</w:t>
            </w:r>
          </w:p>
          <w:p w:rsidR="003225A3" w:rsidRPr="00030524" w:rsidRDefault="003225A3" w:rsidP="00B57B4A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mit Einmalhandtüchern</w:t>
            </w:r>
          </w:p>
          <w:p w:rsidR="003225A3" w:rsidRPr="00030524" w:rsidRDefault="003225A3" w:rsidP="00B57B4A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unter Wahrung der Abstandsregel</w:t>
            </w:r>
          </w:p>
        </w:tc>
        <w:tc>
          <w:tcPr>
            <w:tcW w:w="2856" w:type="dxa"/>
          </w:tcPr>
          <w:p w:rsidR="003225A3" w:rsidRPr="00030524" w:rsidRDefault="003225A3" w:rsidP="00D02AED">
            <w:p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Waschlotion aus Seifenspendern an jedem Handwaschplatz sowie Einmalhandtücher</w:t>
            </w:r>
          </w:p>
        </w:tc>
      </w:tr>
      <w:tr w:rsidR="00030524" w:rsidRPr="00030524" w:rsidTr="003225A3">
        <w:tc>
          <w:tcPr>
            <w:tcW w:w="2919" w:type="dxa"/>
          </w:tcPr>
          <w:p w:rsidR="003225A3" w:rsidRPr="00030524" w:rsidRDefault="003225A3" w:rsidP="00D02AED">
            <w:p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Hygienische Händedesinfektion</w:t>
            </w:r>
          </w:p>
        </w:tc>
        <w:tc>
          <w:tcPr>
            <w:tcW w:w="4145" w:type="dxa"/>
          </w:tcPr>
          <w:p w:rsidR="003225A3" w:rsidRPr="00030524" w:rsidRDefault="003225A3" w:rsidP="00B57B4A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nach Kontakt mit Körperflüssigkeiten/Ausscheidungen (infektiösem Material)</w:t>
            </w:r>
          </w:p>
          <w:p w:rsidR="003225A3" w:rsidRPr="00030524" w:rsidRDefault="003225A3" w:rsidP="00B57B4A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nach Toilettenbenutzung</w:t>
            </w:r>
          </w:p>
          <w:p w:rsidR="003225A3" w:rsidRPr="00030524" w:rsidRDefault="003225A3" w:rsidP="00B57B4A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nach Reinigungsarbeiten im Sanitätsbereich</w:t>
            </w:r>
          </w:p>
          <w:p w:rsidR="003225A3" w:rsidRPr="00030524" w:rsidRDefault="003225A3" w:rsidP="00B57B4A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nach Kontakt mit erkrankten Kindern</w:t>
            </w:r>
          </w:p>
          <w:p w:rsidR="003225A3" w:rsidRPr="00030524" w:rsidRDefault="003225A3" w:rsidP="00B57B4A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nach Ablegen von Schutzhandschuhen</w:t>
            </w:r>
          </w:p>
          <w:p w:rsidR="003225A3" w:rsidRPr="00030524" w:rsidRDefault="003225A3" w:rsidP="003225A3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 xml:space="preserve">bei Bedarf </w:t>
            </w:r>
          </w:p>
          <w:p w:rsidR="003225A3" w:rsidRPr="00030524" w:rsidRDefault="003225A3" w:rsidP="003225A3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vor Eintritt in den Unterrichtsraum</w:t>
            </w:r>
          </w:p>
        </w:tc>
        <w:tc>
          <w:tcPr>
            <w:tcW w:w="4183" w:type="dxa"/>
          </w:tcPr>
          <w:p w:rsidR="003225A3" w:rsidRPr="00030524" w:rsidRDefault="003225A3" w:rsidP="00D02AED">
            <w:p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 xml:space="preserve">nach Gebrauchsanweisung (Herstellerangaben) des Händedesinfektionsmittels i.d.R.: ca. 3-5 ml für 30 Sek. Auf der trockenen Haut verreiben, dabei Handgelenke, Fingerzwischenräume, Fingerkuppen, Daumen und Nagelpfalz berücksichtigen, die Hände müssen über die Einwirkzeit mit dem Desinfektionsmittel feucht gehalten werden </w:t>
            </w:r>
          </w:p>
        </w:tc>
        <w:tc>
          <w:tcPr>
            <w:tcW w:w="2856" w:type="dxa"/>
          </w:tcPr>
          <w:p w:rsidR="003225A3" w:rsidRPr="00030524" w:rsidRDefault="003225A3" w:rsidP="00D02AED">
            <w:p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alkoholisches Händedesinfektionsmittel (VAH- gelistetes Präparat)</w:t>
            </w:r>
          </w:p>
        </w:tc>
      </w:tr>
      <w:tr w:rsidR="00030524" w:rsidRPr="00030524" w:rsidTr="003225A3">
        <w:tc>
          <w:tcPr>
            <w:tcW w:w="2919" w:type="dxa"/>
          </w:tcPr>
          <w:p w:rsidR="00437389" w:rsidRPr="00030524" w:rsidRDefault="00437389" w:rsidP="00437389">
            <w:p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Tastatur, Elmo, Fernbedienung etc. sind von Lehrkräften zu desinfizieren.</w:t>
            </w:r>
          </w:p>
        </w:tc>
        <w:tc>
          <w:tcPr>
            <w:tcW w:w="4145" w:type="dxa"/>
          </w:tcPr>
          <w:p w:rsidR="00437389" w:rsidRPr="00030524" w:rsidRDefault="00437389" w:rsidP="00437389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1x täglich</w:t>
            </w:r>
          </w:p>
          <w:p w:rsidR="00437389" w:rsidRPr="00030524" w:rsidRDefault="00437389" w:rsidP="00437389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Nach Bedarf</w:t>
            </w:r>
          </w:p>
        </w:tc>
        <w:tc>
          <w:tcPr>
            <w:tcW w:w="4183" w:type="dxa"/>
          </w:tcPr>
          <w:p w:rsidR="00437389" w:rsidRPr="00030524" w:rsidRDefault="00437389" w:rsidP="00437389">
            <w:p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Sprühdesinfektion</w:t>
            </w:r>
          </w:p>
        </w:tc>
        <w:tc>
          <w:tcPr>
            <w:tcW w:w="2856" w:type="dxa"/>
          </w:tcPr>
          <w:p w:rsidR="00437389" w:rsidRPr="00030524" w:rsidRDefault="00437389" w:rsidP="00437389">
            <w:p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Sprühdesinfektionsmittel</w:t>
            </w:r>
          </w:p>
          <w:p w:rsidR="00437389" w:rsidRPr="00030524" w:rsidRDefault="00437389" w:rsidP="00437389">
            <w:pPr>
              <w:rPr>
                <w:sz w:val="24"/>
                <w:szCs w:val="24"/>
              </w:rPr>
            </w:pPr>
          </w:p>
        </w:tc>
      </w:tr>
      <w:tr w:rsidR="00B53E27" w:rsidRPr="00030524" w:rsidTr="003225A3">
        <w:tc>
          <w:tcPr>
            <w:tcW w:w="2919" w:type="dxa"/>
          </w:tcPr>
          <w:p w:rsidR="00B53E27" w:rsidRPr="00030524" w:rsidRDefault="00B53E27" w:rsidP="00437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Belüftung</w:t>
            </w:r>
          </w:p>
        </w:tc>
        <w:tc>
          <w:tcPr>
            <w:tcW w:w="4145" w:type="dxa"/>
          </w:tcPr>
          <w:p w:rsidR="00B53E27" w:rsidRPr="00030524" w:rsidRDefault="00B53E27" w:rsidP="00437389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Regelmäßiges Lüften der Räume</w:t>
            </w:r>
          </w:p>
        </w:tc>
        <w:tc>
          <w:tcPr>
            <w:tcW w:w="4183" w:type="dxa"/>
          </w:tcPr>
          <w:p w:rsidR="00B53E27" w:rsidRPr="00030524" w:rsidRDefault="00B53E27" w:rsidP="00437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Stoßlüften</w:t>
            </w:r>
          </w:p>
        </w:tc>
        <w:tc>
          <w:tcPr>
            <w:tcW w:w="2856" w:type="dxa"/>
          </w:tcPr>
          <w:p w:rsidR="00B53E27" w:rsidRPr="00030524" w:rsidRDefault="00B53E27" w:rsidP="00B53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Öffnen der Fenster</w:t>
            </w:r>
          </w:p>
        </w:tc>
      </w:tr>
    </w:tbl>
    <w:p w:rsidR="003225A3" w:rsidRPr="00030524" w:rsidRDefault="003225A3"/>
    <w:p w:rsidR="003225A3" w:rsidRPr="00030524" w:rsidRDefault="00437389">
      <w:pPr>
        <w:rPr>
          <w:b/>
          <w:sz w:val="28"/>
        </w:rPr>
      </w:pPr>
      <w:r w:rsidRPr="00030524">
        <w:rPr>
          <w:b/>
          <w:sz w:val="28"/>
          <w:szCs w:val="28"/>
        </w:rPr>
        <w:lastRenderedPageBreak/>
        <w:t xml:space="preserve">Hygieneplan </w:t>
      </w:r>
      <w:r w:rsidR="003225A3" w:rsidRPr="00030524">
        <w:rPr>
          <w:b/>
          <w:sz w:val="28"/>
        </w:rPr>
        <w:t>Reinigungskräfte: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19"/>
        <w:gridCol w:w="4145"/>
        <w:gridCol w:w="360"/>
        <w:gridCol w:w="3823"/>
        <w:gridCol w:w="360"/>
        <w:gridCol w:w="2496"/>
        <w:gridCol w:w="360"/>
      </w:tblGrid>
      <w:tr w:rsidR="00CF7247" w:rsidRPr="00030524" w:rsidTr="00CF7247">
        <w:tc>
          <w:tcPr>
            <w:tcW w:w="2919" w:type="dxa"/>
            <w:shd w:val="clear" w:color="auto" w:fill="BFBFBF" w:themeFill="background1" w:themeFillShade="BF"/>
          </w:tcPr>
          <w:p w:rsidR="00CF7247" w:rsidRPr="00030524" w:rsidRDefault="00CF7247" w:rsidP="00EF1D21">
            <w:pPr>
              <w:rPr>
                <w:b/>
                <w:sz w:val="24"/>
                <w:szCs w:val="24"/>
              </w:rPr>
            </w:pPr>
            <w:r w:rsidRPr="00030524">
              <w:rPr>
                <w:b/>
                <w:sz w:val="24"/>
                <w:szCs w:val="24"/>
              </w:rPr>
              <w:t>Was?</w:t>
            </w:r>
          </w:p>
        </w:tc>
        <w:tc>
          <w:tcPr>
            <w:tcW w:w="4505" w:type="dxa"/>
            <w:gridSpan w:val="2"/>
            <w:shd w:val="clear" w:color="auto" w:fill="BFBFBF" w:themeFill="background1" w:themeFillShade="BF"/>
          </w:tcPr>
          <w:p w:rsidR="00CF7247" w:rsidRPr="00030524" w:rsidRDefault="00CF7247" w:rsidP="00EF1D21">
            <w:pPr>
              <w:rPr>
                <w:b/>
                <w:sz w:val="24"/>
                <w:szCs w:val="24"/>
              </w:rPr>
            </w:pPr>
            <w:r w:rsidRPr="00030524">
              <w:rPr>
                <w:b/>
                <w:sz w:val="24"/>
                <w:szCs w:val="24"/>
              </w:rPr>
              <w:t>Wann?</w:t>
            </w:r>
          </w:p>
        </w:tc>
        <w:tc>
          <w:tcPr>
            <w:tcW w:w="4183" w:type="dxa"/>
            <w:gridSpan w:val="2"/>
            <w:shd w:val="clear" w:color="auto" w:fill="BFBFBF" w:themeFill="background1" w:themeFillShade="BF"/>
          </w:tcPr>
          <w:p w:rsidR="00CF7247" w:rsidRPr="00030524" w:rsidRDefault="00CF7247" w:rsidP="00EF1D21">
            <w:pPr>
              <w:rPr>
                <w:b/>
                <w:sz w:val="24"/>
                <w:szCs w:val="24"/>
              </w:rPr>
            </w:pPr>
            <w:r w:rsidRPr="00030524">
              <w:rPr>
                <w:b/>
                <w:sz w:val="24"/>
                <w:szCs w:val="24"/>
              </w:rPr>
              <w:t>Wie?</w:t>
            </w:r>
          </w:p>
        </w:tc>
        <w:tc>
          <w:tcPr>
            <w:tcW w:w="2856" w:type="dxa"/>
            <w:gridSpan w:val="2"/>
            <w:shd w:val="clear" w:color="auto" w:fill="BFBFBF" w:themeFill="background1" w:themeFillShade="BF"/>
          </w:tcPr>
          <w:p w:rsidR="00CF7247" w:rsidRPr="00030524" w:rsidRDefault="00CF7247" w:rsidP="00EF1D21">
            <w:pPr>
              <w:rPr>
                <w:b/>
                <w:sz w:val="24"/>
                <w:szCs w:val="24"/>
              </w:rPr>
            </w:pPr>
            <w:r w:rsidRPr="00030524">
              <w:rPr>
                <w:b/>
                <w:sz w:val="24"/>
                <w:szCs w:val="24"/>
              </w:rPr>
              <w:t>Womit?</w:t>
            </w:r>
          </w:p>
        </w:tc>
      </w:tr>
      <w:tr w:rsidR="00030524" w:rsidRPr="00030524" w:rsidTr="00CF7247">
        <w:tc>
          <w:tcPr>
            <w:tcW w:w="2919" w:type="dxa"/>
          </w:tcPr>
          <w:p w:rsidR="003225A3" w:rsidRPr="00030524" w:rsidRDefault="003225A3" w:rsidP="00D02AED">
            <w:p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Flure</w:t>
            </w:r>
          </w:p>
        </w:tc>
        <w:tc>
          <w:tcPr>
            <w:tcW w:w="4505" w:type="dxa"/>
            <w:gridSpan w:val="2"/>
          </w:tcPr>
          <w:p w:rsidR="003225A3" w:rsidRPr="00030524" w:rsidRDefault="003225A3" w:rsidP="00234D1E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 xml:space="preserve"> ab dem 04.05.2020 täglich, inkl. Fensterbänke/ s. Handkontaktflächen)</w:t>
            </w:r>
          </w:p>
          <w:p w:rsidR="003225A3" w:rsidRPr="00030524" w:rsidRDefault="003225A3" w:rsidP="00234D1E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bei Bedarf</w:t>
            </w:r>
          </w:p>
        </w:tc>
        <w:tc>
          <w:tcPr>
            <w:tcW w:w="4183" w:type="dxa"/>
            <w:gridSpan w:val="2"/>
          </w:tcPr>
          <w:p w:rsidR="003225A3" w:rsidRPr="00030524" w:rsidRDefault="003225A3" w:rsidP="00D02AED">
            <w:p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Feuchtwischverfahren</w:t>
            </w:r>
          </w:p>
        </w:tc>
        <w:tc>
          <w:tcPr>
            <w:tcW w:w="2856" w:type="dxa"/>
            <w:gridSpan w:val="2"/>
          </w:tcPr>
          <w:p w:rsidR="003225A3" w:rsidRPr="00030524" w:rsidRDefault="003225A3" w:rsidP="00D02AED">
            <w:p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Reinigungsmittel</w:t>
            </w:r>
          </w:p>
        </w:tc>
      </w:tr>
      <w:tr w:rsidR="00030524" w:rsidRPr="00030524" w:rsidTr="00CF7247">
        <w:tc>
          <w:tcPr>
            <w:tcW w:w="2919" w:type="dxa"/>
          </w:tcPr>
          <w:p w:rsidR="003225A3" w:rsidRPr="00030524" w:rsidRDefault="003225A3" w:rsidP="00D02AED">
            <w:p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Klassen- und Gruppenräume</w:t>
            </w:r>
          </w:p>
          <w:p w:rsidR="003225A3" w:rsidRPr="00030524" w:rsidRDefault="003225A3" w:rsidP="003225A3">
            <w:pPr>
              <w:pStyle w:val="Listenabsatz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</w:tcPr>
          <w:p w:rsidR="003225A3" w:rsidRPr="00030524" w:rsidRDefault="003225A3" w:rsidP="00234D1E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ab dem 04.05.2020 täglich alle benutzten Räume</w:t>
            </w:r>
          </w:p>
          <w:p w:rsidR="003225A3" w:rsidRPr="00030524" w:rsidRDefault="003225A3" w:rsidP="00234D1E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bei Bedarf</w:t>
            </w:r>
          </w:p>
        </w:tc>
        <w:tc>
          <w:tcPr>
            <w:tcW w:w="4183" w:type="dxa"/>
            <w:gridSpan w:val="2"/>
          </w:tcPr>
          <w:p w:rsidR="003225A3" w:rsidRPr="00030524" w:rsidRDefault="003225A3" w:rsidP="00D02AED">
            <w:p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Feuchtwischverfahren</w:t>
            </w:r>
          </w:p>
        </w:tc>
        <w:tc>
          <w:tcPr>
            <w:tcW w:w="2856" w:type="dxa"/>
            <w:gridSpan w:val="2"/>
          </w:tcPr>
          <w:p w:rsidR="003225A3" w:rsidRPr="00030524" w:rsidRDefault="003225A3" w:rsidP="00D02AED">
            <w:p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Reinigungsmittel</w:t>
            </w:r>
          </w:p>
          <w:p w:rsidR="003225A3" w:rsidRPr="00030524" w:rsidRDefault="00CF7247" w:rsidP="00D0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Wischdesinfek</w:t>
            </w:r>
            <w:r w:rsidR="003225A3" w:rsidRPr="00030524">
              <w:rPr>
                <w:sz w:val="24"/>
                <w:szCs w:val="24"/>
              </w:rPr>
              <w:t>tionsmittel</w:t>
            </w:r>
          </w:p>
        </w:tc>
      </w:tr>
      <w:tr w:rsidR="00030524" w:rsidRPr="00030524" w:rsidTr="00CF7247">
        <w:tc>
          <w:tcPr>
            <w:tcW w:w="2919" w:type="dxa"/>
          </w:tcPr>
          <w:p w:rsidR="003225A3" w:rsidRPr="00030524" w:rsidRDefault="003225A3" w:rsidP="00D02AED">
            <w:p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Handkontaktflächen</w:t>
            </w:r>
          </w:p>
          <w:p w:rsidR="003225A3" w:rsidRPr="00030524" w:rsidRDefault="003225A3" w:rsidP="00972050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Tische</w:t>
            </w:r>
          </w:p>
          <w:p w:rsidR="003225A3" w:rsidRPr="00030524" w:rsidRDefault="003225A3" w:rsidP="00972050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Stühle</w:t>
            </w:r>
          </w:p>
          <w:p w:rsidR="003225A3" w:rsidRPr="00030524" w:rsidRDefault="003225A3" w:rsidP="00972050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Türklinken</w:t>
            </w:r>
          </w:p>
          <w:p w:rsidR="003225A3" w:rsidRPr="00030524" w:rsidRDefault="003225A3" w:rsidP="00972050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Handläufe</w:t>
            </w:r>
          </w:p>
          <w:p w:rsidR="003225A3" w:rsidRPr="00030524" w:rsidRDefault="003225A3" w:rsidP="00972050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Fensterbänke</w:t>
            </w:r>
          </w:p>
          <w:p w:rsidR="003225A3" w:rsidRPr="00030524" w:rsidRDefault="003225A3" w:rsidP="00972050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ggf. Regalflächen</w:t>
            </w:r>
          </w:p>
          <w:p w:rsidR="003225A3" w:rsidRPr="00030524" w:rsidRDefault="003225A3" w:rsidP="00972050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Waschbecken in den Klassen</w:t>
            </w:r>
          </w:p>
          <w:p w:rsidR="003225A3" w:rsidRPr="00030524" w:rsidRDefault="003225A3" w:rsidP="00972050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Schranktüren</w:t>
            </w:r>
          </w:p>
        </w:tc>
        <w:tc>
          <w:tcPr>
            <w:tcW w:w="4505" w:type="dxa"/>
            <w:gridSpan w:val="2"/>
          </w:tcPr>
          <w:p w:rsidR="003225A3" w:rsidRPr="00030524" w:rsidRDefault="003225A3" w:rsidP="006845DE">
            <w:pPr>
              <w:pStyle w:val="Listenabsatz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täglich</w:t>
            </w:r>
          </w:p>
          <w:p w:rsidR="003225A3" w:rsidRPr="00030524" w:rsidRDefault="003225A3" w:rsidP="006845DE">
            <w:pPr>
              <w:pStyle w:val="Listenabsatz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bei Bedarf</w:t>
            </w:r>
          </w:p>
        </w:tc>
        <w:tc>
          <w:tcPr>
            <w:tcW w:w="4183" w:type="dxa"/>
            <w:gridSpan w:val="2"/>
          </w:tcPr>
          <w:p w:rsidR="003225A3" w:rsidRPr="00030524" w:rsidRDefault="003225A3" w:rsidP="00D02AED">
            <w:p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Feuchtwischverfahren</w:t>
            </w:r>
          </w:p>
          <w:p w:rsidR="003225A3" w:rsidRPr="00030524" w:rsidRDefault="003225A3" w:rsidP="00D02AED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  <w:gridSpan w:val="2"/>
          </w:tcPr>
          <w:p w:rsidR="003225A3" w:rsidRPr="00030524" w:rsidRDefault="003225A3" w:rsidP="00D02AED">
            <w:p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Reinigungsmittel</w:t>
            </w:r>
          </w:p>
          <w:p w:rsidR="003225A3" w:rsidRPr="00030524" w:rsidRDefault="00CF7247" w:rsidP="00D0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Desinfektionsmittel</w:t>
            </w:r>
          </w:p>
          <w:p w:rsidR="003225A3" w:rsidRPr="00030524" w:rsidRDefault="003225A3" w:rsidP="00CF7247">
            <w:pPr>
              <w:rPr>
                <w:sz w:val="24"/>
                <w:szCs w:val="24"/>
              </w:rPr>
            </w:pPr>
          </w:p>
        </w:tc>
      </w:tr>
      <w:tr w:rsidR="00030524" w:rsidRPr="00030524" w:rsidTr="00CF7247">
        <w:tc>
          <w:tcPr>
            <w:tcW w:w="2919" w:type="dxa"/>
          </w:tcPr>
          <w:p w:rsidR="003225A3" w:rsidRPr="00030524" w:rsidRDefault="003225A3" w:rsidP="00D02AED">
            <w:p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Büroräume, Lehrerzimmer</w:t>
            </w:r>
          </w:p>
          <w:p w:rsidR="003225A3" w:rsidRPr="00030524" w:rsidRDefault="003225A3" w:rsidP="009512C5">
            <w:p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Tische und Schreibtische müssen frei sein, damit eine Desinfektion der Kontaktflächen stattfinden kann.</w:t>
            </w:r>
          </w:p>
        </w:tc>
        <w:tc>
          <w:tcPr>
            <w:tcW w:w="4505" w:type="dxa"/>
            <w:gridSpan w:val="2"/>
          </w:tcPr>
          <w:p w:rsidR="003225A3" w:rsidRPr="00030524" w:rsidRDefault="003225A3" w:rsidP="00437389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ab dem 04.05.2020 t</w:t>
            </w:r>
            <w:r w:rsidR="00030524" w:rsidRPr="00030524">
              <w:rPr>
                <w:sz w:val="24"/>
                <w:szCs w:val="24"/>
              </w:rPr>
              <w:t>ägliche Reinigung</w:t>
            </w:r>
          </w:p>
        </w:tc>
        <w:tc>
          <w:tcPr>
            <w:tcW w:w="4183" w:type="dxa"/>
            <w:gridSpan w:val="2"/>
          </w:tcPr>
          <w:p w:rsidR="003225A3" w:rsidRPr="00030524" w:rsidRDefault="003225A3" w:rsidP="00395A9E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Feuchtwischverfahren</w:t>
            </w:r>
          </w:p>
        </w:tc>
        <w:tc>
          <w:tcPr>
            <w:tcW w:w="2856" w:type="dxa"/>
            <w:gridSpan w:val="2"/>
          </w:tcPr>
          <w:p w:rsidR="003225A3" w:rsidRPr="00030524" w:rsidRDefault="003225A3" w:rsidP="00D02AED">
            <w:p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Reinigungsmittel</w:t>
            </w:r>
          </w:p>
          <w:p w:rsidR="003225A3" w:rsidRPr="00030524" w:rsidRDefault="003225A3" w:rsidP="00D02AED">
            <w:p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Flächendesinfektion</w:t>
            </w:r>
          </w:p>
        </w:tc>
      </w:tr>
      <w:tr w:rsidR="00030524" w:rsidRPr="00030524" w:rsidTr="00CF7247">
        <w:tc>
          <w:tcPr>
            <w:tcW w:w="2919" w:type="dxa"/>
          </w:tcPr>
          <w:p w:rsidR="003225A3" w:rsidRPr="00030524" w:rsidRDefault="003225A3" w:rsidP="00D02AED">
            <w:p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Papierkörbe/Abfalleimer</w:t>
            </w:r>
          </w:p>
          <w:p w:rsidR="003225A3" w:rsidRPr="00030524" w:rsidRDefault="003225A3" w:rsidP="00437389">
            <w:p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 xml:space="preserve">(Abfalleimer für Einmalhandtücher und Taschentücher </w:t>
            </w:r>
          </w:p>
        </w:tc>
        <w:tc>
          <w:tcPr>
            <w:tcW w:w="4505" w:type="dxa"/>
            <w:gridSpan w:val="2"/>
          </w:tcPr>
          <w:p w:rsidR="003225A3" w:rsidRPr="00030524" w:rsidRDefault="003225A3" w:rsidP="00395A9E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täglich</w:t>
            </w:r>
          </w:p>
          <w:p w:rsidR="003225A3" w:rsidRPr="00030524" w:rsidRDefault="003225A3" w:rsidP="00395A9E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bei Bedarf</w:t>
            </w:r>
          </w:p>
        </w:tc>
        <w:tc>
          <w:tcPr>
            <w:tcW w:w="4183" w:type="dxa"/>
            <w:gridSpan w:val="2"/>
          </w:tcPr>
          <w:p w:rsidR="003225A3" w:rsidRPr="00030524" w:rsidRDefault="003225A3" w:rsidP="00511290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leeren</w:t>
            </w:r>
          </w:p>
          <w:p w:rsidR="003225A3" w:rsidRPr="00030524" w:rsidRDefault="003225A3" w:rsidP="00511290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reinigen</w:t>
            </w:r>
          </w:p>
          <w:p w:rsidR="003225A3" w:rsidRPr="00030524" w:rsidRDefault="003225A3" w:rsidP="00511290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Feuchtwischverfahren</w:t>
            </w:r>
          </w:p>
          <w:p w:rsidR="003225A3" w:rsidRPr="00030524" w:rsidRDefault="003225A3" w:rsidP="00511290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Sprühdesinfektion außen und innen</w:t>
            </w:r>
          </w:p>
        </w:tc>
        <w:tc>
          <w:tcPr>
            <w:tcW w:w="2856" w:type="dxa"/>
            <w:gridSpan w:val="2"/>
          </w:tcPr>
          <w:p w:rsidR="003225A3" w:rsidRPr="00030524" w:rsidRDefault="003225A3" w:rsidP="00D02AED">
            <w:p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Reinigungsmittel</w:t>
            </w:r>
          </w:p>
          <w:p w:rsidR="003225A3" w:rsidRPr="00030524" w:rsidRDefault="003225A3" w:rsidP="00D02AED">
            <w:p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Sprühdesinfektionsmittel</w:t>
            </w:r>
          </w:p>
        </w:tc>
      </w:tr>
      <w:tr w:rsidR="00030524" w:rsidRPr="00030524" w:rsidTr="003225A3">
        <w:trPr>
          <w:gridAfter w:val="1"/>
          <w:wAfter w:w="360" w:type="dxa"/>
        </w:trPr>
        <w:tc>
          <w:tcPr>
            <w:tcW w:w="2919" w:type="dxa"/>
          </w:tcPr>
          <w:p w:rsidR="003225A3" w:rsidRPr="00030524" w:rsidRDefault="00030524" w:rsidP="00D02AED">
            <w:pPr>
              <w:rPr>
                <w:sz w:val="24"/>
                <w:szCs w:val="24"/>
              </w:rPr>
            </w:pPr>
            <w:r w:rsidRPr="00030524">
              <w:lastRenderedPageBreak/>
              <w:br w:type="page"/>
            </w:r>
            <w:bookmarkStart w:id="0" w:name="_GoBack"/>
            <w:bookmarkEnd w:id="0"/>
            <w:r w:rsidR="003225A3" w:rsidRPr="00030524">
              <w:rPr>
                <w:sz w:val="24"/>
                <w:szCs w:val="24"/>
              </w:rPr>
              <w:t>Sanitärbereiche</w:t>
            </w:r>
          </w:p>
          <w:p w:rsidR="003225A3" w:rsidRPr="00030524" w:rsidRDefault="003225A3" w:rsidP="00511290">
            <w:pPr>
              <w:pStyle w:val="Listenabsatz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WC-Sitze</w:t>
            </w:r>
          </w:p>
          <w:p w:rsidR="003225A3" w:rsidRPr="00030524" w:rsidRDefault="003225A3" w:rsidP="00511290">
            <w:pPr>
              <w:pStyle w:val="Listenabsatz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Toilettenbecken</w:t>
            </w:r>
          </w:p>
          <w:p w:rsidR="003225A3" w:rsidRPr="00030524" w:rsidRDefault="003225A3" w:rsidP="00511290">
            <w:pPr>
              <w:pStyle w:val="Listenabsatz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Urinale</w:t>
            </w:r>
          </w:p>
          <w:p w:rsidR="003225A3" w:rsidRPr="00030524" w:rsidRDefault="003225A3" w:rsidP="00511290">
            <w:pPr>
              <w:pStyle w:val="Listenabsatz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Armaturen</w:t>
            </w:r>
          </w:p>
          <w:p w:rsidR="003225A3" w:rsidRPr="00030524" w:rsidRDefault="003225A3" w:rsidP="00511290">
            <w:pPr>
              <w:pStyle w:val="Listenabsatz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Waschbecken</w:t>
            </w:r>
          </w:p>
          <w:p w:rsidR="003225A3" w:rsidRPr="00030524" w:rsidRDefault="003225A3" w:rsidP="00511290">
            <w:pPr>
              <w:rPr>
                <w:sz w:val="24"/>
                <w:szCs w:val="24"/>
              </w:rPr>
            </w:pPr>
          </w:p>
          <w:p w:rsidR="003225A3" w:rsidRPr="00030524" w:rsidRDefault="003225A3" w:rsidP="00511290">
            <w:p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Wände</w:t>
            </w:r>
          </w:p>
          <w:p w:rsidR="003225A3" w:rsidRPr="00030524" w:rsidRDefault="003225A3" w:rsidP="00A31CC2">
            <w:pPr>
              <w:rPr>
                <w:sz w:val="24"/>
                <w:szCs w:val="24"/>
              </w:rPr>
            </w:pPr>
          </w:p>
          <w:p w:rsidR="003225A3" w:rsidRPr="00030524" w:rsidRDefault="003225A3" w:rsidP="00A31CC2">
            <w:p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Sicherheitsabstände sind auch im Sanitärbereich einzuhalten, ggf. durch Sperrung.</w:t>
            </w:r>
          </w:p>
        </w:tc>
        <w:tc>
          <w:tcPr>
            <w:tcW w:w="4145" w:type="dxa"/>
          </w:tcPr>
          <w:p w:rsidR="003225A3" w:rsidRPr="00030524" w:rsidRDefault="003225A3" w:rsidP="00395A9E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täglich</w:t>
            </w:r>
          </w:p>
          <w:p w:rsidR="003225A3" w:rsidRPr="00030524" w:rsidRDefault="003225A3" w:rsidP="00395A9E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bei Bedarf</w:t>
            </w:r>
          </w:p>
          <w:p w:rsidR="003225A3" w:rsidRPr="00030524" w:rsidRDefault="003225A3" w:rsidP="00395A9E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mehrmals täglich</w:t>
            </w:r>
          </w:p>
          <w:p w:rsidR="003225A3" w:rsidRPr="00030524" w:rsidRDefault="003225A3" w:rsidP="00511290">
            <w:pPr>
              <w:rPr>
                <w:sz w:val="24"/>
                <w:szCs w:val="24"/>
              </w:rPr>
            </w:pPr>
          </w:p>
          <w:p w:rsidR="003225A3" w:rsidRPr="00030524" w:rsidRDefault="003225A3" w:rsidP="00511290">
            <w:pPr>
              <w:rPr>
                <w:sz w:val="24"/>
                <w:szCs w:val="24"/>
              </w:rPr>
            </w:pPr>
          </w:p>
          <w:p w:rsidR="003225A3" w:rsidRPr="00030524" w:rsidRDefault="003225A3" w:rsidP="00511290">
            <w:pPr>
              <w:rPr>
                <w:sz w:val="24"/>
                <w:szCs w:val="24"/>
              </w:rPr>
            </w:pPr>
          </w:p>
          <w:p w:rsidR="003225A3" w:rsidRPr="00030524" w:rsidRDefault="003225A3" w:rsidP="00511290">
            <w:pPr>
              <w:rPr>
                <w:sz w:val="24"/>
                <w:szCs w:val="24"/>
              </w:rPr>
            </w:pPr>
          </w:p>
          <w:p w:rsidR="003225A3" w:rsidRPr="00030524" w:rsidRDefault="003225A3" w:rsidP="00511290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wöchentlich</w:t>
            </w:r>
          </w:p>
          <w:p w:rsidR="003225A3" w:rsidRPr="00030524" w:rsidRDefault="003225A3" w:rsidP="00511290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bei Bedarf</w:t>
            </w:r>
          </w:p>
        </w:tc>
        <w:tc>
          <w:tcPr>
            <w:tcW w:w="4183" w:type="dxa"/>
            <w:gridSpan w:val="2"/>
          </w:tcPr>
          <w:p w:rsidR="003225A3" w:rsidRPr="00030524" w:rsidRDefault="003225A3" w:rsidP="00511290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reinigen</w:t>
            </w:r>
          </w:p>
          <w:p w:rsidR="003225A3" w:rsidRPr="00030524" w:rsidRDefault="003225A3" w:rsidP="00511290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Feuchtwischverfahren</w:t>
            </w:r>
          </w:p>
          <w:p w:rsidR="003225A3" w:rsidRPr="00030524" w:rsidRDefault="003225A3" w:rsidP="00511290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Flächendesinfektion</w:t>
            </w:r>
          </w:p>
          <w:p w:rsidR="003225A3" w:rsidRPr="00030524" w:rsidRDefault="003225A3" w:rsidP="00511290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Sprühdesinfektion</w:t>
            </w:r>
          </w:p>
          <w:p w:rsidR="003225A3" w:rsidRPr="00030524" w:rsidRDefault="003225A3" w:rsidP="00511290">
            <w:pPr>
              <w:rPr>
                <w:sz w:val="24"/>
                <w:szCs w:val="24"/>
              </w:rPr>
            </w:pPr>
          </w:p>
          <w:p w:rsidR="003225A3" w:rsidRPr="00030524" w:rsidRDefault="003225A3" w:rsidP="00511290">
            <w:pPr>
              <w:rPr>
                <w:sz w:val="24"/>
                <w:szCs w:val="24"/>
              </w:rPr>
            </w:pPr>
          </w:p>
          <w:p w:rsidR="003225A3" w:rsidRPr="00030524" w:rsidRDefault="003225A3" w:rsidP="00511290">
            <w:pPr>
              <w:rPr>
                <w:sz w:val="24"/>
                <w:szCs w:val="24"/>
              </w:rPr>
            </w:pPr>
          </w:p>
          <w:p w:rsidR="003225A3" w:rsidRPr="00030524" w:rsidRDefault="003225A3" w:rsidP="00511290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reinigen</w:t>
            </w:r>
          </w:p>
          <w:p w:rsidR="003225A3" w:rsidRPr="00030524" w:rsidRDefault="003225A3" w:rsidP="00511290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Feuchtwischverfahren</w:t>
            </w:r>
          </w:p>
        </w:tc>
        <w:tc>
          <w:tcPr>
            <w:tcW w:w="2856" w:type="dxa"/>
            <w:gridSpan w:val="2"/>
          </w:tcPr>
          <w:p w:rsidR="003225A3" w:rsidRPr="00030524" w:rsidRDefault="003225A3" w:rsidP="00D02AED">
            <w:p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Reinigungsmittel</w:t>
            </w:r>
          </w:p>
          <w:p w:rsidR="003225A3" w:rsidRPr="00030524" w:rsidRDefault="003225A3" w:rsidP="00D02AED">
            <w:p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Flächendesinfektionsmittel</w:t>
            </w:r>
          </w:p>
          <w:p w:rsidR="003225A3" w:rsidRPr="00030524" w:rsidRDefault="003225A3" w:rsidP="00D02AED">
            <w:p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Sprühdesinfektionsmittel</w:t>
            </w:r>
          </w:p>
          <w:p w:rsidR="003225A3" w:rsidRPr="00030524" w:rsidRDefault="003225A3" w:rsidP="00D02AED">
            <w:pPr>
              <w:rPr>
                <w:sz w:val="24"/>
                <w:szCs w:val="24"/>
              </w:rPr>
            </w:pPr>
          </w:p>
          <w:p w:rsidR="003225A3" w:rsidRDefault="003225A3" w:rsidP="00D02AED">
            <w:pPr>
              <w:rPr>
                <w:sz w:val="24"/>
                <w:szCs w:val="24"/>
              </w:rPr>
            </w:pPr>
          </w:p>
          <w:p w:rsidR="00030524" w:rsidRDefault="00030524" w:rsidP="00D02AED">
            <w:pPr>
              <w:rPr>
                <w:sz w:val="24"/>
                <w:szCs w:val="24"/>
              </w:rPr>
            </w:pPr>
          </w:p>
          <w:p w:rsidR="00030524" w:rsidRPr="00030524" w:rsidRDefault="00030524" w:rsidP="00D02AED">
            <w:pPr>
              <w:rPr>
                <w:sz w:val="24"/>
                <w:szCs w:val="24"/>
              </w:rPr>
            </w:pPr>
          </w:p>
          <w:p w:rsidR="003225A3" w:rsidRPr="00030524" w:rsidRDefault="003225A3" w:rsidP="00D02AED">
            <w:p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Reinigungsmittel</w:t>
            </w:r>
          </w:p>
          <w:p w:rsidR="003225A3" w:rsidRPr="00030524" w:rsidRDefault="003225A3" w:rsidP="00D02AED">
            <w:p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ggf. Flächendesinfektion</w:t>
            </w:r>
          </w:p>
        </w:tc>
      </w:tr>
    </w:tbl>
    <w:p w:rsidR="00030524" w:rsidRPr="00030524" w:rsidRDefault="00030524" w:rsidP="00030524">
      <w:pPr>
        <w:rPr>
          <w:sz w:val="24"/>
          <w:szCs w:val="24"/>
        </w:rPr>
      </w:pPr>
      <w:r w:rsidRPr="00030524">
        <w:br w:type="page"/>
      </w:r>
      <w:r w:rsidR="00D00E23">
        <w:rPr>
          <w:b/>
          <w:sz w:val="28"/>
          <w:szCs w:val="28"/>
        </w:rPr>
        <w:lastRenderedPageBreak/>
        <w:t>Schülerinnen und Schüler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19"/>
        <w:gridCol w:w="4145"/>
        <w:gridCol w:w="4183"/>
        <w:gridCol w:w="2856"/>
      </w:tblGrid>
      <w:tr w:rsidR="00030524" w:rsidRPr="00030524" w:rsidTr="00EE4E22">
        <w:tc>
          <w:tcPr>
            <w:tcW w:w="2919" w:type="dxa"/>
            <w:shd w:val="clear" w:color="auto" w:fill="BFBFBF" w:themeFill="background1" w:themeFillShade="BF"/>
          </w:tcPr>
          <w:p w:rsidR="00030524" w:rsidRPr="00030524" w:rsidRDefault="00030524" w:rsidP="00EE4E22">
            <w:pPr>
              <w:rPr>
                <w:b/>
                <w:sz w:val="24"/>
                <w:szCs w:val="24"/>
              </w:rPr>
            </w:pPr>
            <w:r w:rsidRPr="00030524">
              <w:rPr>
                <w:b/>
                <w:sz w:val="24"/>
                <w:szCs w:val="24"/>
              </w:rPr>
              <w:t>Was?</w:t>
            </w:r>
          </w:p>
        </w:tc>
        <w:tc>
          <w:tcPr>
            <w:tcW w:w="4145" w:type="dxa"/>
            <w:shd w:val="clear" w:color="auto" w:fill="BFBFBF" w:themeFill="background1" w:themeFillShade="BF"/>
          </w:tcPr>
          <w:p w:rsidR="00030524" w:rsidRPr="00030524" w:rsidRDefault="00030524" w:rsidP="00EE4E22">
            <w:pPr>
              <w:rPr>
                <w:b/>
                <w:sz w:val="24"/>
                <w:szCs w:val="24"/>
              </w:rPr>
            </w:pPr>
            <w:r w:rsidRPr="00030524">
              <w:rPr>
                <w:b/>
                <w:sz w:val="24"/>
                <w:szCs w:val="24"/>
              </w:rPr>
              <w:t>Wann?</w:t>
            </w:r>
          </w:p>
        </w:tc>
        <w:tc>
          <w:tcPr>
            <w:tcW w:w="4183" w:type="dxa"/>
            <w:shd w:val="clear" w:color="auto" w:fill="BFBFBF" w:themeFill="background1" w:themeFillShade="BF"/>
          </w:tcPr>
          <w:p w:rsidR="00030524" w:rsidRPr="00030524" w:rsidRDefault="00030524" w:rsidP="00EE4E22">
            <w:pPr>
              <w:rPr>
                <w:b/>
                <w:sz w:val="24"/>
                <w:szCs w:val="24"/>
              </w:rPr>
            </w:pPr>
            <w:r w:rsidRPr="00030524">
              <w:rPr>
                <w:b/>
                <w:sz w:val="24"/>
                <w:szCs w:val="24"/>
              </w:rPr>
              <w:t>Wie?</w:t>
            </w:r>
          </w:p>
        </w:tc>
        <w:tc>
          <w:tcPr>
            <w:tcW w:w="2856" w:type="dxa"/>
            <w:shd w:val="clear" w:color="auto" w:fill="BFBFBF" w:themeFill="background1" w:themeFillShade="BF"/>
          </w:tcPr>
          <w:p w:rsidR="00030524" w:rsidRPr="00030524" w:rsidRDefault="00030524" w:rsidP="00EE4E22">
            <w:pPr>
              <w:rPr>
                <w:b/>
                <w:sz w:val="24"/>
                <w:szCs w:val="24"/>
              </w:rPr>
            </w:pPr>
            <w:r w:rsidRPr="00030524">
              <w:rPr>
                <w:b/>
                <w:sz w:val="24"/>
                <w:szCs w:val="24"/>
              </w:rPr>
              <w:t>Womit?</w:t>
            </w:r>
          </w:p>
        </w:tc>
      </w:tr>
      <w:tr w:rsidR="00030524" w:rsidRPr="00030524" w:rsidTr="00EE4E22">
        <w:tc>
          <w:tcPr>
            <w:tcW w:w="2919" w:type="dxa"/>
          </w:tcPr>
          <w:p w:rsidR="00030524" w:rsidRPr="00030524" w:rsidRDefault="00030524" w:rsidP="00EE4E22">
            <w:p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Händereinigung</w:t>
            </w:r>
          </w:p>
          <w:p w:rsidR="00030524" w:rsidRPr="00030524" w:rsidRDefault="00030524" w:rsidP="00EE4E22">
            <w:p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030524" w:rsidRPr="00030524" w:rsidRDefault="00030524" w:rsidP="00EE4E2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Immer beim Betreten des Klassenraums</w:t>
            </w:r>
          </w:p>
          <w:p w:rsidR="00030524" w:rsidRPr="00030524" w:rsidRDefault="00030524" w:rsidP="00EE4E2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nach Toilettenbenutzung</w:t>
            </w:r>
          </w:p>
          <w:p w:rsidR="00030524" w:rsidRPr="00030524" w:rsidRDefault="00030524" w:rsidP="00EE4E2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bei Bedarf</w:t>
            </w:r>
          </w:p>
          <w:p w:rsidR="00030524" w:rsidRPr="00030524" w:rsidRDefault="00030524" w:rsidP="00EE4E22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183" w:type="dxa"/>
          </w:tcPr>
          <w:p w:rsidR="00030524" w:rsidRPr="00030524" w:rsidRDefault="00030524" w:rsidP="00EE4E2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Waschlotion auf die feuchte Haut auftragen</w:t>
            </w:r>
          </w:p>
          <w:p w:rsidR="00030524" w:rsidRPr="00030524" w:rsidRDefault="00030524" w:rsidP="00EE4E2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Hände gründlich waschen</w:t>
            </w:r>
          </w:p>
          <w:p w:rsidR="00030524" w:rsidRPr="00030524" w:rsidRDefault="00030524" w:rsidP="00EE4E2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mit Einmalhandtüchern</w:t>
            </w:r>
          </w:p>
          <w:p w:rsidR="00030524" w:rsidRPr="00030524" w:rsidRDefault="00030524" w:rsidP="00EE4E2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unter Wahrung der Abstandsregel</w:t>
            </w:r>
          </w:p>
        </w:tc>
        <w:tc>
          <w:tcPr>
            <w:tcW w:w="2856" w:type="dxa"/>
          </w:tcPr>
          <w:p w:rsidR="00030524" w:rsidRPr="00030524" w:rsidRDefault="00030524" w:rsidP="00EE4E22">
            <w:p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Waschlotion aus Seifenspendern an jedem Handwaschplatz sowie Einmalhandtücher</w:t>
            </w:r>
          </w:p>
        </w:tc>
      </w:tr>
      <w:tr w:rsidR="00030524" w:rsidRPr="00030524" w:rsidTr="00EE4E22">
        <w:tc>
          <w:tcPr>
            <w:tcW w:w="2919" w:type="dxa"/>
          </w:tcPr>
          <w:p w:rsidR="00030524" w:rsidRPr="00030524" w:rsidRDefault="00030524" w:rsidP="00EE4E22">
            <w:p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Hygienische Händedesinfektion</w:t>
            </w:r>
          </w:p>
        </w:tc>
        <w:tc>
          <w:tcPr>
            <w:tcW w:w="4145" w:type="dxa"/>
          </w:tcPr>
          <w:p w:rsidR="00030524" w:rsidRPr="00030524" w:rsidRDefault="00030524" w:rsidP="00EE4E22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direkt nach dem Händewaschen beim Betreten des Raumes</w:t>
            </w:r>
          </w:p>
          <w:p w:rsidR="00030524" w:rsidRPr="00030524" w:rsidRDefault="00030524" w:rsidP="00EE4E22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nach Toilettenbenutzung</w:t>
            </w:r>
          </w:p>
          <w:p w:rsidR="00030524" w:rsidRPr="00030524" w:rsidRDefault="00030524" w:rsidP="00EE4E22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 xml:space="preserve">bei Bedarf </w:t>
            </w:r>
          </w:p>
          <w:p w:rsidR="00030524" w:rsidRPr="00030524" w:rsidRDefault="00030524" w:rsidP="00030524">
            <w:pPr>
              <w:pStyle w:val="Listenabsatz"/>
              <w:rPr>
                <w:sz w:val="24"/>
                <w:szCs w:val="24"/>
              </w:rPr>
            </w:pPr>
          </w:p>
        </w:tc>
        <w:tc>
          <w:tcPr>
            <w:tcW w:w="4183" w:type="dxa"/>
          </w:tcPr>
          <w:p w:rsidR="00030524" w:rsidRPr="00030524" w:rsidRDefault="00030524" w:rsidP="00030524">
            <w:pPr>
              <w:rPr>
                <w:sz w:val="24"/>
                <w:szCs w:val="24"/>
              </w:rPr>
            </w:pPr>
            <w:r w:rsidRPr="00030524">
              <w:rPr>
                <w:b/>
                <w:sz w:val="24"/>
                <w:szCs w:val="24"/>
                <w:u w:val="single"/>
              </w:rPr>
              <w:t>Wichtig: die Lehrkraft verteilt das Desinfektionsmittel!</w:t>
            </w:r>
            <w:r w:rsidRPr="00030524">
              <w:rPr>
                <w:b/>
                <w:sz w:val="24"/>
                <w:szCs w:val="24"/>
                <w:u w:val="single"/>
              </w:rPr>
              <w:br/>
            </w:r>
            <w:r w:rsidRPr="00030524">
              <w:rPr>
                <w:sz w:val="24"/>
                <w:szCs w:val="24"/>
              </w:rPr>
              <w:br/>
              <w:t xml:space="preserve">Händedesinfektionsmittels i.d.R.: ca. 3-5 ml für 30 Sek. Auf der trockenen Haut verreiben, dabei Handgelenke, Fingerzwischenräume, Fingerkuppen, Daumen und Nagelpfalz berücksichtigen, </w:t>
            </w:r>
          </w:p>
        </w:tc>
        <w:tc>
          <w:tcPr>
            <w:tcW w:w="2856" w:type="dxa"/>
          </w:tcPr>
          <w:p w:rsidR="00030524" w:rsidRPr="00030524" w:rsidRDefault="00030524" w:rsidP="00EE4E22">
            <w:p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alkoholisches Händedesinfektionsmittel (VAH- gelistetes Präparat)</w:t>
            </w:r>
          </w:p>
        </w:tc>
      </w:tr>
    </w:tbl>
    <w:p w:rsidR="00030524" w:rsidRPr="00030524" w:rsidRDefault="00030524" w:rsidP="00030524"/>
    <w:p w:rsidR="00030524" w:rsidRPr="00030524" w:rsidRDefault="00030524">
      <w:r w:rsidRPr="00030524">
        <w:br w:type="page"/>
      </w:r>
    </w:p>
    <w:p w:rsidR="00030524" w:rsidRPr="00030524" w:rsidRDefault="0003052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19"/>
        <w:gridCol w:w="4145"/>
        <w:gridCol w:w="4183"/>
        <w:gridCol w:w="3205"/>
      </w:tblGrid>
      <w:tr w:rsidR="00030524" w:rsidRPr="00030524" w:rsidTr="003225A3">
        <w:tc>
          <w:tcPr>
            <w:tcW w:w="2919" w:type="dxa"/>
          </w:tcPr>
          <w:p w:rsidR="003225A3" w:rsidRPr="00030524" w:rsidRDefault="003225A3" w:rsidP="00D02AED">
            <w:p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Zusammensetzung der Schülergruppen nach Wiederaufnahme des Unterrichts</w:t>
            </w:r>
          </w:p>
          <w:p w:rsidR="003225A3" w:rsidRPr="00030524" w:rsidRDefault="003225A3" w:rsidP="00D02AED">
            <w:p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3225A3" w:rsidRPr="00030524" w:rsidRDefault="003225A3" w:rsidP="00395A9E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täglich, ab dem 04.05.2020</w:t>
            </w:r>
          </w:p>
        </w:tc>
        <w:tc>
          <w:tcPr>
            <w:tcW w:w="4183" w:type="dxa"/>
          </w:tcPr>
          <w:p w:rsidR="003225A3" w:rsidRPr="00030524" w:rsidRDefault="003225A3" w:rsidP="00511290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die Anzahl der Kinder ist zu begrenzen in Abhängigkeit von den zur Verfügung stehenden Räumlichkeiten, zwischen den Kindern und den Lehrkräften ist ein Mindestabstand von 1,5 Metern einzuhalten</w:t>
            </w:r>
          </w:p>
          <w:p w:rsidR="003225A3" w:rsidRPr="00030524" w:rsidRDefault="003225A3" w:rsidP="00662EE9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bei Nichteinhaltung der Abstände besteht Maskenpflicht</w:t>
            </w:r>
          </w:p>
          <w:p w:rsidR="003225A3" w:rsidRPr="00030524" w:rsidRDefault="003225A3" w:rsidP="00511290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daher können 9 Kinder in einen Klassenraum untergebracht werden und in einem Klassenraum mit Nebenraum 10 (muss nach schulischen Gegebenheiten angepasst werden)</w:t>
            </w:r>
          </w:p>
          <w:p w:rsidR="003225A3" w:rsidRPr="00030524" w:rsidRDefault="003225A3" w:rsidP="00511290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namentliche und nach Sitzplatz bezogene Registrierung</w:t>
            </w:r>
          </w:p>
          <w:p w:rsidR="003225A3" w:rsidRPr="00030524" w:rsidRDefault="003225A3" w:rsidP="00511290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Kinder, mit bestimmten Vorerkrankungen sollten nur nach Rücksprache mit dem Arzt/der Ärztin am Unterricht teilnehmen, ggf. Beurlaubung</w:t>
            </w:r>
          </w:p>
        </w:tc>
        <w:tc>
          <w:tcPr>
            <w:tcW w:w="2856" w:type="dxa"/>
          </w:tcPr>
          <w:p w:rsidR="003225A3" w:rsidRPr="00030524" w:rsidRDefault="003225A3" w:rsidP="00B41E85">
            <w:p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Anbringung von Namensschildern in den Räumen</w:t>
            </w:r>
          </w:p>
          <w:p w:rsidR="003225A3" w:rsidRPr="00030524" w:rsidRDefault="003225A3" w:rsidP="00B41E85">
            <w:p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Erstellung von Gruppenplänen mit namentlichen Sitzplätzen</w:t>
            </w:r>
          </w:p>
        </w:tc>
      </w:tr>
      <w:tr w:rsidR="00030524" w:rsidRPr="00030524" w:rsidTr="003225A3">
        <w:tc>
          <w:tcPr>
            <w:tcW w:w="2919" w:type="dxa"/>
          </w:tcPr>
          <w:p w:rsidR="003225A3" w:rsidRPr="00030524" w:rsidRDefault="003225A3" w:rsidP="00D02AED">
            <w:p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Unterweisung (Verhalten)</w:t>
            </w:r>
          </w:p>
        </w:tc>
        <w:tc>
          <w:tcPr>
            <w:tcW w:w="4145" w:type="dxa"/>
          </w:tcPr>
          <w:p w:rsidR="003225A3" w:rsidRPr="00030524" w:rsidRDefault="003225A3" w:rsidP="00395A9E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ausführliche Belehrung zum Wiederbeginn des Unterrichts</w:t>
            </w:r>
          </w:p>
          <w:p w:rsidR="003225A3" w:rsidRPr="00030524" w:rsidRDefault="003225A3" w:rsidP="00395A9E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täglicher Hinweis</w:t>
            </w:r>
          </w:p>
        </w:tc>
        <w:tc>
          <w:tcPr>
            <w:tcW w:w="4183" w:type="dxa"/>
          </w:tcPr>
          <w:p w:rsidR="003225A3" w:rsidRPr="00030524" w:rsidRDefault="003225A3" w:rsidP="00511290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Nies- und Hustenetikette</w:t>
            </w:r>
          </w:p>
          <w:p w:rsidR="003225A3" w:rsidRPr="00030524" w:rsidRDefault="003225A3" w:rsidP="00511290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Händehygiene</w:t>
            </w:r>
          </w:p>
          <w:p w:rsidR="003225A3" w:rsidRPr="00030524" w:rsidRDefault="003225A3" w:rsidP="00511290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Abstandsregeln</w:t>
            </w:r>
          </w:p>
          <w:p w:rsidR="003225A3" w:rsidRPr="00030524" w:rsidRDefault="003225A3" w:rsidP="00511290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 xml:space="preserve">kein Austausch von Materialien und Bedarfsgegenständen zwischen den Kindern, aber auch </w:t>
            </w:r>
            <w:r w:rsidRPr="00030524">
              <w:rPr>
                <w:sz w:val="24"/>
                <w:szCs w:val="24"/>
              </w:rPr>
              <w:lastRenderedPageBreak/>
              <w:t>zwischen den Kindern und Mitarbeitern</w:t>
            </w:r>
          </w:p>
          <w:p w:rsidR="003225A3" w:rsidRPr="00030524" w:rsidRDefault="003225A3" w:rsidP="00511290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Bei dreifach gefährdetem Verhalten an einem Tag, Abholung durch die Eltern.</w:t>
            </w:r>
          </w:p>
        </w:tc>
        <w:tc>
          <w:tcPr>
            <w:tcW w:w="2856" w:type="dxa"/>
          </w:tcPr>
          <w:p w:rsidR="003225A3" w:rsidRPr="00030524" w:rsidRDefault="003225A3" w:rsidP="00734CE5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lastRenderedPageBreak/>
              <w:t>Anbringen von Abstandsmarkierungen</w:t>
            </w:r>
          </w:p>
          <w:p w:rsidR="003225A3" w:rsidRPr="00030524" w:rsidRDefault="003225A3" w:rsidP="00734CE5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Regelplakate</w:t>
            </w:r>
          </w:p>
          <w:p w:rsidR="003225A3" w:rsidRPr="00030524" w:rsidRDefault="003225A3" w:rsidP="00734CE5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feste Sitzplätze</w:t>
            </w:r>
          </w:p>
          <w:p w:rsidR="003225A3" w:rsidRPr="00030524" w:rsidRDefault="003225A3" w:rsidP="00734CE5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Toilettenplan</w:t>
            </w:r>
          </w:p>
          <w:p w:rsidR="003225A3" w:rsidRPr="00030524" w:rsidRDefault="003225A3" w:rsidP="00734CE5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(wer geht wann)</w:t>
            </w:r>
          </w:p>
        </w:tc>
      </w:tr>
      <w:tr w:rsidR="00030524" w:rsidRPr="00030524" w:rsidTr="003225A3">
        <w:tc>
          <w:tcPr>
            <w:tcW w:w="2919" w:type="dxa"/>
          </w:tcPr>
          <w:p w:rsidR="003225A3" w:rsidRPr="00030524" w:rsidRDefault="003225A3" w:rsidP="00D02AED">
            <w:p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Teilnahme am Unterricht</w:t>
            </w:r>
          </w:p>
        </w:tc>
        <w:tc>
          <w:tcPr>
            <w:tcW w:w="4145" w:type="dxa"/>
          </w:tcPr>
          <w:p w:rsidR="003225A3" w:rsidRPr="00030524" w:rsidRDefault="003225A3" w:rsidP="00395A9E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 xml:space="preserve">teilnehmen können nur Kinder, die frei von spezifische Symptomen sind, gleiches gilt auch für Lehrkräfte </w:t>
            </w:r>
          </w:p>
          <w:p w:rsidR="003225A3" w:rsidRPr="00030524" w:rsidRDefault="003225A3" w:rsidP="00395A9E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Kinder mit relevanten Vorerkrankungen können nach Vorlage einer ärztlichen Bescheinigung von der Anwesenheit</w:t>
            </w:r>
          </w:p>
          <w:p w:rsidR="003225A3" w:rsidRPr="00030524" w:rsidRDefault="003225A3" w:rsidP="00BF3130">
            <w:pPr>
              <w:ind w:left="360"/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 xml:space="preserve">       freigestellt werden  </w:t>
            </w:r>
          </w:p>
        </w:tc>
        <w:tc>
          <w:tcPr>
            <w:tcW w:w="4183" w:type="dxa"/>
          </w:tcPr>
          <w:p w:rsidR="003225A3" w:rsidRPr="00030524" w:rsidRDefault="003225A3" w:rsidP="00511290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Kinder bzw. Lehrkräfte müssen das Schulgebäude verlassen</w:t>
            </w:r>
          </w:p>
          <w:p w:rsidR="003225A3" w:rsidRPr="00030524" w:rsidRDefault="003225A3" w:rsidP="00BF3130">
            <w:pPr>
              <w:pStyle w:val="Listenabsatz"/>
              <w:rPr>
                <w:sz w:val="24"/>
                <w:szCs w:val="24"/>
              </w:rPr>
            </w:pPr>
          </w:p>
          <w:p w:rsidR="003225A3" w:rsidRPr="00030524" w:rsidRDefault="003225A3" w:rsidP="00BF3130">
            <w:pPr>
              <w:pStyle w:val="Listenabsatz"/>
              <w:rPr>
                <w:sz w:val="24"/>
                <w:szCs w:val="24"/>
              </w:rPr>
            </w:pPr>
          </w:p>
          <w:p w:rsidR="003225A3" w:rsidRPr="00030524" w:rsidRDefault="003225A3" w:rsidP="00511290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30524">
              <w:rPr>
                <w:sz w:val="24"/>
                <w:szCs w:val="24"/>
              </w:rPr>
              <w:t>Nachweis durch ärztliche Bescheinigung</w:t>
            </w:r>
          </w:p>
        </w:tc>
        <w:tc>
          <w:tcPr>
            <w:tcW w:w="2856" w:type="dxa"/>
          </w:tcPr>
          <w:p w:rsidR="003225A3" w:rsidRPr="00030524" w:rsidRDefault="003225A3" w:rsidP="00BF3130">
            <w:pPr>
              <w:pStyle w:val="Listenabsatz"/>
              <w:rPr>
                <w:sz w:val="24"/>
                <w:szCs w:val="24"/>
              </w:rPr>
            </w:pPr>
          </w:p>
        </w:tc>
      </w:tr>
    </w:tbl>
    <w:p w:rsidR="00D02AED" w:rsidRPr="00030524" w:rsidRDefault="00D02AED" w:rsidP="00D02AED">
      <w:pPr>
        <w:rPr>
          <w:sz w:val="24"/>
          <w:szCs w:val="24"/>
        </w:rPr>
      </w:pPr>
    </w:p>
    <w:sectPr w:rsidR="00D02AED" w:rsidRPr="00030524" w:rsidSect="00437389">
      <w:pgSz w:w="16838" w:h="11906" w:orient="landscape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389" w:rsidRDefault="00437389" w:rsidP="00437389">
      <w:pPr>
        <w:spacing w:after="0" w:line="240" w:lineRule="auto"/>
      </w:pPr>
      <w:r>
        <w:separator/>
      </w:r>
    </w:p>
  </w:endnote>
  <w:endnote w:type="continuationSeparator" w:id="0">
    <w:p w:rsidR="00437389" w:rsidRDefault="00437389" w:rsidP="0043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389" w:rsidRDefault="00437389" w:rsidP="00437389">
      <w:pPr>
        <w:spacing w:after="0" w:line="240" w:lineRule="auto"/>
      </w:pPr>
      <w:r>
        <w:separator/>
      </w:r>
    </w:p>
  </w:footnote>
  <w:footnote w:type="continuationSeparator" w:id="0">
    <w:p w:rsidR="00437389" w:rsidRDefault="00437389" w:rsidP="00437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2722"/>
    <w:multiLevelType w:val="hybridMultilevel"/>
    <w:tmpl w:val="0A42C94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B0E0C"/>
    <w:multiLevelType w:val="hybridMultilevel"/>
    <w:tmpl w:val="0262EA7C"/>
    <w:lvl w:ilvl="0" w:tplc="31027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C79D8"/>
    <w:multiLevelType w:val="hybridMultilevel"/>
    <w:tmpl w:val="5C4C5514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9A1294"/>
    <w:multiLevelType w:val="hybridMultilevel"/>
    <w:tmpl w:val="A6DAA2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23B78"/>
    <w:multiLevelType w:val="hybridMultilevel"/>
    <w:tmpl w:val="866C3D9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E2E67"/>
    <w:multiLevelType w:val="hybridMultilevel"/>
    <w:tmpl w:val="E2AC9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61A7E"/>
    <w:multiLevelType w:val="hybridMultilevel"/>
    <w:tmpl w:val="0004EF3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54B8A"/>
    <w:multiLevelType w:val="hybridMultilevel"/>
    <w:tmpl w:val="AEE8A5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A238B"/>
    <w:multiLevelType w:val="hybridMultilevel"/>
    <w:tmpl w:val="66040F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961E9"/>
    <w:multiLevelType w:val="hybridMultilevel"/>
    <w:tmpl w:val="FCA29CDA"/>
    <w:lvl w:ilvl="0" w:tplc="FEC687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07CAE"/>
    <w:multiLevelType w:val="hybridMultilevel"/>
    <w:tmpl w:val="0A00F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31A49"/>
    <w:multiLevelType w:val="hybridMultilevel"/>
    <w:tmpl w:val="BB0EC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310D4"/>
    <w:multiLevelType w:val="hybridMultilevel"/>
    <w:tmpl w:val="A3A6B9E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12"/>
  </w:num>
  <w:num w:numId="7">
    <w:abstractNumId w:val="8"/>
  </w:num>
  <w:num w:numId="8">
    <w:abstractNumId w:val="4"/>
  </w:num>
  <w:num w:numId="9">
    <w:abstractNumId w:val="2"/>
  </w:num>
  <w:num w:numId="10">
    <w:abstractNumId w:val="11"/>
  </w:num>
  <w:num w:numId="11">
    <w:abstractNumId w:val="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ED"/>
    <w:rsid w:val="00015940"/>
    <w:rsid w:val="0002383D"/>
    <w:rsid w:val="00030524"/>
    <w:rsid w:val="000C3CB1"/>
    <w:rsid w:val="00196904"/>
    <w:rsid w:val="00234D1E"/>
    <w:rsid w:val="003225A3"/>
    <w:rsid w:val="00395A9E"/>
    <w:rsid w:val="00437389"/>
    <w:rsid w:val="00437D18"/>
    <w:rsid w:val="004D3360"/>
    <w:rsid w:val="00511290"/>
    <w:rsid w:val="00533959"/>
    <w:rsid w:val="005A4D04"/>
    <w:rsid w:val="00662EE9"/>
    <w:rsid w:val="006845DE"/>
    <w:rsid w:val="00734CE5"/>
    <w:rsid w:val="00784C94"/>
    <w:rsid w:val="009512C5"/>
    <w:rsid w:val="00972050"/>
    <w:rsid w:val="009A3C1E"/>
    <w:rsid w:val="00A25434"/>
    <w:rsid w:val="00A31CC2"/>
    <w:rsid w:val="00A34F2D"/>
    <w:rsid w:val="00B41E85"/>
    <w:rsid w:val="00B53E27"/>
    <w:rsid w:val="00B57B4A"/>
    <w:rsid w:val="00BF3130"/>
    <w:rsid w:val="00CD5D70"/>
    <w:rsid w:val="00CF7247"/>
    <w:rsid w:val="00D00E23"/>
    <w:rsid w:val="00D02AED"/>
    <w:rsid w:val="00D96C76"/>
    <w:rsid w:val="00ED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057C"/>
  <w15:docId w15:val="{5EA5EB9C-19EF-48EA-9CDD-F90790F7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5D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0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02AE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3C1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53395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533959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37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7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DC45D-CA33-497D-814C-ACBA75F3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697356A8.dotm</Template>
  <TotalTime>0</TotalTime>
  <Pages>6</Pages>
  <Words>700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Gelsenkirchen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Pasche Heike</dc:creator>
  <cp:lastModifiedBy>Keul Friederike</cp:lastModifiedBy>
  <cp:revision>5</cp:revision>
  <dcterms:created xsi:type="dcterms:W3CDTF">2020-04-28T10:09:00Z</dcterms:created>
  <dcterms:modified xsi:type="dcterms:W3CDTF">2020-05-05T15:21:00Z</dcterms:modified>
</cp:coreProperties>
</file>